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6D" w:rsidRPr="00F80D99" w:rsidRDefault="00D20FA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44"/>
          <w:lang w:val="ru-RU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44"/>
        </w:rPr>
        <w:t>Бриф</w:t>
      </w:r>
      <w:proofErr w:type="spellEnd"/>
      <w:r w:rsidR="00E823B8">
        <w:rPr>
          <w:rFonts w:ascii="Calibri" w:eastAsia="Calibri" w:hAnsi="Calibri" w:cs="Calibri"/>
          <w:b/>
          <w:sz w:val="44"/>
          <w:lang w:val="ru-RU"/>
        </w:rPr>
        <w:t xml:space="preserve"> </w:t>
      </w:r>
      <w:r w:rsidR="00F80D99">
        <w:rPr>
          <w:rFonts w:ascii="Calibri" w:eastAsia="Calibri" w:hAnsi="Calibri" w:cs="Calibri"/>
          <w:b/>
          <w:sz w:val="44"/>
          <w:lang w:val="ru-RU"/>
        </w:rPr>
        <w:t xml:space="preserve">на </w:t>
      </w:r>
      <w:r w:rsidR="00E823B8">
        <w:rPr>
          <w:rFonts w:ascii="Calibri" w:eastAsia="Calibri" w:hAnsi="Calibri" w:cs="Calibri"/>
          <w:b/>
          <w:sz w:val="44"/>
          <w:lang w:val="ru-RU"/>
        </w:rPr>
        <w:t xml:space="preserve">оказание услуг </w:t>
      </w:r>
      <w:proofErr w:type="spellStart"/>
      <w:r w:rsidR="00E823B8">
        <w:rPr>
          <w:rFonts w:ascii="Calibri" w:eastAsia="Calibri" w:hAnsi="Calibri" w:cs="Calibri"/>
          <w:b/>
          <w:sz w:val="44"/>
          <w:lang w:val="ru-RU"/>
        </w:rPr>
        <w:t>Видеомаркетинга</w:t>
      </w:r>
      <w:proofErr w:type="spellEnd"/>
    </w:p>
    <w:p w:rsidR="00C5066D" w:rsidRDefault="00D20FA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  <w:lang w:val="ru-RU"/>
        </w:rPr>
      </w:pPr>
      <w:proofErr w:type="spellStart"/>
      <w:r>
        <w:rPr>
          <w:rFonts w:ascii="Calibri" w:eastAsia="Calibri" w:hAnsi="Calibri" w:cs="Calibri"/>
          <w:b/>
          <w:sz w:val="32"/>
        </w:rPr>
        <w:t>Информация</w:t>
      </w:r>
      <w:proofErr w:type="spellEnd"/>
      <w:r>
        <w:rPr>
          <w:rFonts w:ascii="Calibri" w:eastAsia="Calibri" w:hAnsi="Calibri" w:cs="Calibri"/>
          <w:b/>
          <w:sz w:val="32"/>
        </w:rPr>
        <w:t xml:space="preserve"> о </w:t>
      </w:r>
      <w:r w:rsidR="00E823B8">
        <w:rPr>
          <w:rFonts w:ascii="Calibri" w:eastAsia="Calibri" w:hAnsi="Calibri" w:cs="Calibri"/>
          <w:b/>
          <w:sz w:val="32"/>
          <w:lang w:val="ru-RU"/>
        </w:rPr>
        <w:t xml:space="preserve">Вашей </w:t>
      </w:r>
      <w:proofErr w:type="spellStart"/>
      <w:r>
        <w:rPr>
          <w:rFonts w:ascii="Calibri" w:eastAsia="Calibri" w:hAnsi="Calibri" w:cs="Calibri"/>
          <w:b/>
          <w:sz w:val="32"/>
        </w:rPr>
        <w:t>компании</w:t>
      </w:r>
      <w:proofErr w:type="spellEnd"/>
    </w:p>
    <w:p w:rsidR="00E823B8" w:rsidRPr="00E823B8" w:rsidRDefault="00E823B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  <w:lang w:val="ru-RU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Название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К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омпании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Default="00C5066D" w:rsidP="00E823B8">
            <w:pPr>
              <w:suppressAutoHyphens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E823B8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0"/>
                <w:lang w:val="ru-RU"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Ваши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Товары (Бренды)</w:t>
            </w:r>
          </w:p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или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У</w:t>
            </w:r>
            <w:r w:rsidRPr="00E823B8">
              <w:rPr>
                <w:rFonts w:ascii="Arial" w:eastAsia="Calibri" w:hAnsi="Arial" w:cs="Arial"/>
                <w:b/>
                <w:sz w:val="20"/>
              </w:rPr>
              <w:t>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Default="00C5066D" w:rsidP="00E823B8">
            <w:pPr>
              <w:suppressAutoHyphens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 xml:space="preserve">Адрес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сайта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 xml:space="preserve"> (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если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есть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Default="00C5066D" w:rsidP="00E823B8">
            <w:pPr>
              <w:suppressAutoHyphens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Дополнительная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информация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5066D" w:rsidRDefault="00C5066D" w:rsidP="00E823B8">
            <w:pPr>
              <w:suppressAutoHyphens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5066D" w:rsidRPr="001A7973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5066D" w:rsidRDefault="00D20FA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Связь</w:t>
      </w:r>
      <w:proofErr w:type="spellEnd"/>
      <w:r>
        <w:rPr>
          <w:rFonts w:ascii="Calibri" w:eastAsia="Calibri" w:hAnsi="Calibri" w:cs="Calibri"/>
          <w:b/>
          <w:sz w:val="32"/>
        </w:rPr>
        <w:t xml:space="preserve"> с </w:t>
      </w:r>
      <w:proofErr w:type="spellStart"/>
      <w:r>
        <w:rPr>
          <w:rFonts w:ascii="Calibri" w:eastAsia="Calibri" w:hAnsi="Calibri" w:cs="Calibri"/>
          <w:b/>
          <w:sz w:val="32"/>
        </w:rPr>
        <w:t>заказчиком</w:t>
      </w:r>
      <w:proofErr w:type="spellEnd"/>
    </w:p>
    <w:p w:rsidR="00C5066D" w:rsidRPr="00E823B8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Контактное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лицо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>Телефон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>E-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066D" w:rsidRPr="001A7973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5066D" w:rsidRDefault="00D20FA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Положение</w:t>
      </w:r>
      <w:proofErr w:type="spellEnd"/>
      <w:r>
        <w:rPr>
          <w:rFonts w:ascii="Calibri" w:eastAsia="Calibri" w:hAnsi="Calibri" w:cs="Calibri"/>
          <w:b/>
          <w:sz w:val="32"/>
        </w:rPr>
        <w:t xml:space="preserve"> на </w:t>
      </w:r>
      <w:proofErr w:type="spellStart"/>
      <w:r>
        <w:rPr>
          <w:rFonts w:ascii="Calibri" w:eastAsia="Calibri" w:hAnsi="Calibri" w:cs="Calibri"/>
          <w:b/>
          <w:sz w:val="32"/>
        </w:rPr>
        <w:t>рынке</w:t>
      </w:r>
      <w:proofErr w:type="spellEnd"/>
    </w:p>
    <w:p w:rsidR="00C5066D" w:rsidRPr="00E823B8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 xml:space="preserve">Сфера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Целевая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аудитория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066D" w:rsidRPr="001A7973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5066D" w:rsidRDefault="00D20FA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Дизайн</w:t>
      </w:r>
    </w:p>
    <w:p w:rsidR="00C5066D" w:rsidRPr="00E823B8" w:rsidRDefault="00C50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</w:rPr>
              <w:t xml:space="preserve">Логотип </w:t>
            </w:r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К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омпании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 xml:space="preserve"> (</w:t>
            </w:r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есть</w:t>
            </w:r>
            <w:r w:rsidRPr="00E823B8">
              <w:rPr>
                <w:rFonts w:ascii="Arial" w:eastAsia="Calibri" w:hAnsi="Arial" w:cs="Arial"/>
                <w:b/>
                <w:sz w:val="20"/>
              </w:rPr>
              <w:t>/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нет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Фирменный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 xml:space="preserve"> стиль (</w:t>
            </w:r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есть</w:t>
            </w:r>
            <w:r w:rsidRPr="00E823B8">
              <w:rPr>
                <w:rFonts w:ascii="Arial" w:eastAsia="Calibri" w:hAnsi="Arial" w:cs="Arial"/>
                <w:b/>
                <w:sz w:val="20"/>
              </w:rPr>
              <w:t>/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нет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Фирменные</w:t>
            </w:r>
            <w:proofErr w:type="spellEnd"/>
            <w:r w:rsidR="00E823B8"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E823B8">
              <w:rPr>
                <w:rFonts w:ascii="Arial" w:eastAsia="Calibri" w:hAnsi="Arial" w:cs="Arial"/>
                <w:b/>
                <w:sz w:val="20"/>
              </w:rPr>
              <w:t>цвета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D1B5D" w:rsidRPr="001A7973" w:rsidRDefault="000D1B5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C5066D" w:rsidRDefault="00D20FA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Примеры</w:t>
      </w:r>
      <w:proofErr w:type="spellEnd"/>
    </w:p>
    <w:p w:rsidR="00C5066D" w:rsidRPr="00E823B8" w:rsidRDefault="00C50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E823B8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>Ссылки на</w:t>
            </w:r>
            <w:r w:rsidR="00D20FA9" w:rsidRPr="00E823B8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0D99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видео</w:t>
            </w:r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="00D20FA9" w:rsidRPr="00E823B8">
              <w:rPr>
                <w:rFonts w:ascii="Arial" w:eastAsia="Calibri" w:hAnsi="Arial" w:cs="Arial"/>
                <w:b/>
                <w:sz w:val="20"/>
              </w:rPr>
              <w:t>которые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="00D20FA9" w:rsidRPr="00E823B8">
              <w:rPr>
                <w:rFonts w:ascii="Arial" w:eastAsia="Calibri" w:hAnsi="Arial" w:cs="Arial"/>
                <w:b/>
                <w:sz w:val="20"/>
              </w:rPr>
              <w:t>нравятся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E823B8" w:rsidRDefault="00E823B8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>Ссылки на</w:t>
            </w:r>
            <w:r w:rsidR="00D20FA9" w:rsidRPr="00E823B8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F80D99" w:rsidRPr="00E823B8">
              <w:rPr>
                <w:rFonts w:ascii="Arial" w:eastAsia="Calibri" w:hAnsi="Arial" w:cs="Arial"/>
                <w:b/>
                <w:sz w:val="20"/>
                <w:lang w:val="ru-RU"/>
              </w:rPr>
              <w:t>видео</w:t>
            </w:r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="00D20FA9" w:rsidRPr="00E823B8">
              <w:rPr>
                <w:rFonts w:ascii="Arial" w:eastAsia="Calibri" w:hAnsi="Arial" w:cs="Arial"/>
                <w:b/>
                <w:sz w:val="20"/>
              </w:rPr>
              <w:t>которые</w:t>
            </w:r>
            <w:proofErr w:type="spellEnd"/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r w:rsidR="00D20FA9" w:rsidRPr="00E823B8">
              <w:rPr>
                <w:rFonts w:ascii="Arial" w:eastAsia="Calibri" w:hAnsi="Arial" w:cs="Arial"/>
                <w:b/>
                <w:sz w:val="20"/>
              </w:rPr>
              <w:t>не</w:t>
            </w:r>
            <w:r w:rsidRPr="00E823B8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="00D20FA9" w:rsidRPr="00E823B8">
              <w:rPr>
                <w:rFonts w:ascii="Arial" w:eastAsia="Calibri" w:hAnsi="Arial" w:cs="Arial"/>
                <w:b/>
                <w:sz w:val="20"/>
              </w:rPr>
              <w:t>нравятся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C5066D">
            <w:pPr>
              <w:suppressAutoHyphens/>
              <w:spacing w:before="100" w:after="100" w:line="240" w:lineRule="auto"/>
              <w:jc w:val="both"/>
              <w:rPr>
                <w:lang w:val="ru-RU"/>
              </w:rPr>
            </w:pPr>
          </w:p>
        </w:tc>
      </w:tr>
    </w:tbl>
    <w:p w:rsidR="00C5066D" w:rsidRDefault="00D20FA9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lastRenderedPageBreak/>
        <w:t>Идеи</w:t>
      </w:r>
      <w:proofErr w:type="spellEnd"/>
    </w:p>
    <w:p w:rsidR="00C5066D" w:rsidRPr="00E823B8" w:rsidRDefault="00C5066D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6477"/>
      </w:tblGrid>
      <w:tr w:rsidR="00C5066D" w:rsidTr="00E823B8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Что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именно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Вы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r w:rsidR="00E823B8" w:rsidRPr="001A7973">
              <w:rPr>
                <w:rFonts w:ascii="Arial" w:eastAsia="Calibri" w:hAnsi="Arial" w:cs="Arial"/>
                <w:b/>
                <w:sz w:val="20"/>
              </w:rPr>
              <w:t>хот</w:t>
            </w:r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>е</w:t>
            </w:r>
            <w:proofErr w:type="spellStart"/>
            <w:r w:rsidR="00E823B8" w:rsidRPr="001A7973">
              <w:rPr>
                <w:rFonts w:ascii="Arial" w:eastAsia="Calibri" w:hAnsi="Arial" w:cs="Arial"/>
                <w:b/>
                <w:sz w:val="20"/>
              </w:rPr>
              <w:t>ли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бы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воплотить</w:t>
            </w:r>
            <w:proofErr w:type="spellEnd"/>
            <w:r w:rsidRPr="001A7973">
              <w:rPr>
                <w:rFonts w:ascii="Arial" w:eastAsia="Calibri" w:hAnsi="Arial" w:cs="Arial"/>
                <w:b/>
                <w:sz w:val="20"/>
              </w:rPr>
              <w:t xml:space="preserve"> в </w:t>
            </w:r>
            <w:r w:rsidR="00F80D99" w:rsidRPr="001A7973">
              <w:rPr>
                <w:rFonts w:ascii="Arial" w:eastAsia="Calibri" w:hAnsi="Arial" w:cs="Arial"/>
                <w:b/>
                <w:sz w:val="20"/>
                <w:lang w:val="ru-RU"/>
              </w:rPr>
              <w:t>вашем видео-ролике</w:t>
            </w:r>
            <w:r w:rsidRPr="001A7973">
              <w:rPr>
                <w:rFonts w:ascii="Arial" w:eastAsia="Calibri" w:hAnsi="Arial" w:cs="Arial"/>
                <w:b/>
                <w:sz w:val="20"/>
              </w:rPr>
              <w:t>?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066D" w:rsidTr="00E823B8">
        <w:trPr>
          <w:trHeight w:val="1"/>
        </w:trPr>
        <w:tc>
          <w:tcPr>
            <w:tcW w:w="2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D20FA9" w:rsidP="00E823B8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Что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именно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Вы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категорически</w:t>
            </w:r>
            <w:proofErr w:type="spellEnd"/>
            <w:r w:rsidRPr="001A7973">
              <w:rPr>
                <w:rFonts w:ascii="Arial" w:eastAsia="Calibri" w:hAnsi="Arial" w:cs="Arial"/>
                <w:b/>
                <w:sz w:val="20"/>
              </w:rPr>
              <w:t xml:space="preserve"> не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хотите</w:t>
            </w:r>
            <w:proofErr w:type="spellEnd"/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eastAsia="Calibri" w:hAnsi="Arial" w:cs="Arial"/>
                <w:b/>
                <w:sz w:val="20"/>
              </w:rPr>
              <w:t>видеть</w:t>
            </w:r>
            <w:proofErr w:type="spellEnd"/>
            <w:r w:rsidRPr="001A7973">
              <w:rPr>
                <w:rFonts w:ascii="Arial" w:eastAsia="Calibri" w:hAnsi="Arial" w:cs="Arial"/>
                <w:b/>
                <w:sz w:val="20"/>
              </w:rPr>
              <w:t xml:space="preserve"> в </w:t>
            </w:r>
            <w:r w:rsidR="00E823B8" w:rsidRPr="001A7973">
              <w:rPr>
                <w:rFonts w:ascii="Arial" w:eastAsia="Calibri" w:hAnsi="Arial" w:cs="Arial"/>
                <w:b/>
                <w:sz w:val="20"/>
                <w:lang w:val="ru-RU"/>
              </w:rPr>
              <w:t>ролике</w:t>
            </w:r>
            <w:r w:rsidRPr="001A7973">
              <w:rPr>
                <w:rFonts w:ascii="Arial" w:eastAsia="Calibri" w:hAnsi="Arial" w:cs="Arial"/>
                <w:b/>
                <w:sz w:val="20"/>
              </w:rPr>
              <w:t>?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066D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C5066D" w:rsidRPr="00F80D99" w:rsidRDefault="00F80D9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  <w:lang w:val="ru-RU"/>
        </w:rPr>
      </w:pPr>
      <w:r>
        <w:rPr>
          <w:rFonts w:ascii="Calibri" w:eastAsia="Calibri" w:hAnsi="Calibri" w:cs="Calibri"/>
          <w:b/>
          <w:sz w:val="32"/>
          <w:lang w:val="ru-RU"/>
        </w:rPr>
        <w:t>Какие услуги Вам необходимы?</w:t>
      </w:r>
    </w:p>
    <w:p w:rsidR="00C5066D" w:rsidRPr="00E823B8" w:rsidRDefault="00C506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0"/>
      </w:tblGrid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E823B8" w:rsidP="001A7973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0"/>
                <w:lang w:val="ru-RU"/>
              </w:rPr>
            </w:pPr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Комплексный в</w:t>
            </w:r>
            <w:proofErr w:type="spellStart"/>
            <w:r w:rsidR="00F80D99"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идеомаркетинг</w:t>
            </w:r>
            <w:proofErr w:type="spellEnd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80D99"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Вашего</w:t>
            </w:r>
            <w:proofErr w:type="spellEnd"/>
            <w:r w:rsidR="00F80D99"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Б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изнеса</w:t>
            </w:r>
            <w:proofErr w:type="spellEnd"/>
            <w:r w:rsid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(включает все нижеуказанное)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C5066D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Pr="001A7973" w:rsidRDefault="00F80D99" w:rsidP="001A7973">
            <w:pPr>
              <w:suppressAutoHyphens/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</w:t>
            </w:r>
            <w:proofErr w:type="spellEnd"/>
            <w:r w:rsidR="00E823B8" w:rsidRP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1A797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идео-контента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973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Pr="001A7973" w:rsidRDefault="001A7973" w:rsidP="0027295B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Создание, Настройка и 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Youtube</w:t>
            </w:r>
            <w:proofErr w:type="spellEnd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каналом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973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Pr="001A7973" w:rsidRDefault="001A7973" w:rsidP="0027295B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Видео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ролика</w:t>
            </w:r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7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973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Default="001A7973" w:rsidP="001A7973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Настройка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таргетированной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видеорекламы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973" w:rsidTr="00E823B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Pr="001A7973" w:rsidRDefault="001A7973" w:rsidP="001A7973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Покупка и настройка системы управления Клиентами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Битрикс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5066D" w:rsidRDefault="00C5066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C5066D" w:rsidRPr="001A7973" w:rsidRDefault="00D20FA9">
      <w:pPr>
        <w:suppressAutoHyphens/>
        <w:spacing w:before="100" w:after="100" w:line="240" w:lineRule="auto"/>
        <w:jc w:val="both"/>
        <w:rPr>
          <w:rFonts w:eastAsia="Times New Roman CYR" w:cstheme="minorHAnsi"/>
          <w:b/>
          <w:sz w:val="32"/>
          <w:szCs w:val="32"/>
        </w:rPr>
      </w:pPr>
      <w:proofErr w:type="spellStart"/>
      <w:r w:rsidRPr="001A7973">
        <w:rPr>
          <w:rFonts w:eastAsia="Calibri" w:cstheme="minorHAnsi"/>
          <w:b/>
          <w:sz w:val="32"/>
          <w:szCs w:val="32"/>
        </w:rPr>
        <w:t>Ваши</w:t>
      </w:r>
      <w:proofErr w:type="spellEnd"/>
      <w:r w:rsidR="001A7973" w:rsidRPr="001A7973">
        <w:rPr>
          <w:rFonts w:eastAsia="Calibri" w:cstheme="minorHAnsi"/>
          <w:b/>
          <w:sz w:val="32"/>
          <w:szCs w:val="32"/>
          <w:lang w:val="ru-RU"/>
        </w:rPr>
        <w:t xml:space="preserve"> </w:t>
      </w:r>
      <w:proofErr w:type="spellStart"/>
      <w:r w:rsidRPr="001A7973">
        <w:rPr>
          <w:rFonts w:eastAsia="Calibri" w:cstheme="minorHAnsi"/>
          <w:b/>
          <w:sz w:val="32"/>
          <w:szCs w:val="32"/>
        </w:rPr>
        <w:t>комментарии</w:t>
      </w:r>
      <w:proofErr w:type="spellEnd"/>
      <w:r w:rsidRPr="001A7973">
        <w:rPr>
          <w:rFonts w:eastAsia="Times New Roman CYR" w:cstheme="minorHAnsi"/>
          <w:b/>
          <w:sz w:val="32"/>
          <w:szCs w:val="32"/>
        </w:rPr>
        <w:t xml:space="preserve">, </w:t>
      </w:r>
      <w:proofErr w:type="spellStart"/>
      <w:r w:rsidRPr="001A7973">
        <w:rPr>
          <w:rFonts w:eastAsia="Calibri" w:cstheme="minorHAnsi"/>
          <w:b/>
          <w:sz w:val="32"/>
          <w:szCs w:val="32"/>
        </w:rPr>
        <w:t>вопросы</w:t>
      </w:r>
      <w:proofErr w:type="spellEnd"/>
      <w:r w:rsidR="001A7973" w:rsidRPr="001A7973">
        <w:rPr>
          <w:rFonts w:eastAsia="Calibri" w:cstheme="minorHAnsi"/>
          <w:b/>
          <w:sz w:val="32"/>
          <w:szCs w:val="32"/>
          <w:lang w:val="ru-RU"/>
        </w:rPr>
        <w:t xml:space="preserve"> </w:t>
      </w:r>
      <w:proofErr w:type="spellStart"/>
      <w:r w:rsidRPr="001A7973">
        <w:rPr>
          <w:rFonts w:eastAsia="Calibri" w:cstheme="minorHAnsi"/>
          <w:b/>
          <w:sz w:val="32"/>
          <w:szCs w:val="32"/>
        </w:rPr>
        <w:t>или</w:t>
      </w:r>
      <w:proofErr w:type="spellEnd"/>
      <w:r w:rsidR="001A7973" w:rsidRPr="001A7973">
        <w:rPr>
          <w:rFonts w:eastAsia="Calibri" w:cstheme="minorHAnsi"/>
          <w:b/>
          <w:sz w:val="32"/>
          <w:szCs w:val="32"/>
          <w:lang w:val="ru-RU"/>
        </w:rPr>
        <w:t xml:space="preserve"> </w:t>
      </w:r>
      <w:proofErr w:type="spellStart"/>
      <w:r w:rsidRPr="001A7973">
        <w:rPr>
          <w:rFonts w:eastAsia="Calibri" w:cstheme="minorHAnsi"/>
          <w:b/>
          <w:sz w:val="32"/>
          <w:szCs w:val="32"/>
        </w:rPr>
        <w:t>пожелания</w:t>
      </w:r>
      <w:proofErr w:type="spellEnd"/>
      <w:r w:rsidRPr="001A7973">
        <w:rPr>
          <w:rFonts w:eastAsia="Times New Roman CYR" w:cstheme="minorHAnsi"/>
          <w:b/>
          <w:sz w:val="32"/>
          <w:szCs w:val="32"/>
        </w:rPr>
        <w:t>: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5"/>
      </w:tblGrid>
      <w:tr w:rsidR="00C5066D">
        <w:trPr>
          <w:trHeight w:val="1"/>
        </w:trPr>
        <w:tc>
          <w:tcPr>
            <w:tcW w:w="9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P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C5066D">
        <w:trPr>
          <w:trHeight w:val="1"/>
        </w:trPr>
        <w:tc>
          <w:tcPr>
            <w:tcW w:w="9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P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C5066D">
        <w:trPr>
          <w:trHeight w:val="1"/>
        </w:trPr>
        <w:tc>
          <w:tcPr>
            <w:tcW w:w="94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5066D" w:rsidRDefault="00C5066D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  <w:p w:rsidR="001A7973" w:rsidRPr="001A7973" w:rsidRDefault="001A7973">
            <w:pPr>
              <w:suppressAutoHyphens/>
              <w:spacing w:before="100" w:after="100" w:line="240" w:lineRule="auto"/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C5066D" w:rsidRPr="001A7973" w:rsidRDefault="00C5066D" w:rsidP="001A797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5066D" w:rsidRPr="001A7973" w:rsidSect="00D952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8C" w:rsidRDefault="0000228C" w:rsidP="000D1B5D">
      <w:pPr>
        <w:spacing w:after="0" w:line="240" w:lineRule="auto"/>
      </w:pPr>
      <w:r>
        <w:separator/>
      </w:r>
    </w:p>
  </w:endnote>
  <w:endnote w:type="continuationSeparator" w:id="0">
    <w:p w:rsidR="0000228C" w:rsidRDefault="0000228C" w:rsidP="000D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8C" w:rsidRDefault="0000228C" w:rsidP="000D1B5D">
      <w:pPr>
        <w:spacing w:after="0" w:line="240" w:lineRule="auto"/>
      </w:pPr>
      <w:r>
        <w:separator/>
      </w:r>
    </w:p>
  </w:footnote>
  <w:footnote w:type="continuationSeparator" w:id="0">
    <w:p w:rsidR="0000228C" w:rsidRDefault="0000228C" w:rsidP="000D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5D" w:rsidRDefault="000D1B5D">
    <w:pPr>
      <w:pStyle w:val="a4"/>
    </w:pPr>
    <w:r>
      <w:rPr>
        <w:noProof/>
      </w:rPr>
      <w:drawing>
        <wp:inline distT="0" distB="0" distL="0" distR="0">
          <wp:extent cx="2696400" cy="666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B5D" w:rsidRDefault="000D1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D"/>
    <w:rsid w:val="0000228C"/>
    <w:rsid w:val="000D1B5D"/>
    <w:rsid w:val="001A7973"/>
    <w:rsid w:val="00507E1E"/>
    <w:rsid w:val="006A7D22"/>
    <w:rsid w:val="00AC300C"/>
    <w:rsid w:val="00C5066D"/>
    <w:rsid w:val="00C71BD4"/>
    <w:rsid w:val="00D20FA9"/>
    <w:rsid w:val="00D952C3"/>
    <w:rsid w:val="00E823B8"/>
    <w:rsid w:val="00F8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17C89-3FD1-4825-8B30-A09CE2F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1B5D"/>
  </w:style>
  <w:style w:type="paragraph" w:styleId="a6">
    <w:name w:val="footer"/>
    <w:basedOn w:val="a"/>
    <w:link w:val="a7"/>
    <w:uiPriority w:val="99"/>
    <w:unhideWhenUsed/>
    <w:rsid w:val="000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1B5D"/>
  </w:style>
  <w:style w:type="paragraph" w:styleId="a8">
    <w:name w:val="Balloon Text"/>
    <w:basedOn w:val="a"/>
    <w:link w:val="a9"/>
    <w:uiPriority w:val="99"/>
    <w:semiHidden/>
    <w:unhideWhenUsed/>
    <w:rsid w:val="00E8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2017-06-22T12:09:00Z</dcterms:created>
  <dcterms:modified xsi:type="dcterms:W3CDTF">2017-06-22T12:09:00Z</dcterms:modified>
</cp:coreProperties>
</file>